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obietnicą, którą wam dałem, gdy wychodziliście z Egiptu,* mój Duch stoi wśród was – nie bójcie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obietnicą, którą z wami zawarłem, gdy wychodziliście z Egiptu, mój Duch pozostaje wśród was —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słowem, przez które zawarłem z wami przymierze, gdy wyszliście z Egiptu, mój Duch jest stale wśród was,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 zmocnij się Zorobabelu! mówi Pan; zmocnij się, Jesue, synu Jozedekowy, kapłanie najwyższy! zmocnij się też wszystek ludu tej ziemi, mówi Pan, a róbcie; bom Ja z wami, mówi Pan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zmocni się, Zorobabel, mówi JAHWE. I zmocni się też, Jezu, synu Josedek, kapłanie wielki, i zmocni się, wszytek ludu ziemie, mówi Bóg zastępów, a czyńcie (bo ja jestem z wami, mówi PAn zastępów)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przymierzem, które zawarłem z wami, gdy wyszliście z Egiptu, duch mój stale przebywa pośród was; nie lękajcie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obietnicą, którą wam dałem, gdy wychodziliście z Egiptu, mój duch jest stale wśród was,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przymierzem, które z wami zawarłem, gdy wychodziliście z Egiptu, Mój duch stale przebywa wśród was,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obietnicą, którą wam dałem, gdy wychodziliście z Egiptu, mój duch jest stale wśród was.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Przymierzem, jakie zawarłem z wami, kiedyście wyszli z Egiptu, Duch mój jest zawsze między wami. Nie obawiajcie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мій дух став посеред вас. Кріпіться.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umowy, którą z wami zawarłem, kiedy wychodziliście z Micraim – Mój Duch stanie wśród was, nie obawiajcie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ʼPamiętajcie, co z wami zawarłem, gdy wyszliście z Egiptu i gdy mój duch był pośród was. Nie lękajcie sięʼ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Zgodnie (…) z Egiptu : brak w 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2024-06-03T08:16:12Z</dcterms:modified>
</cp:coreProperties>
</file>