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Jerozolimie.* Bo Juda zbezcześcił świętość JAHWE, którą (On) kocha, i pojął córkę obcego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Jerozolimie! Bo Juda zbezcześcił świętość JAHWE, którą On kocha,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postępuje zdradliwie, obrzydliwość dzieje się w Izraelu i Jerozolimie. Juda bowiem zbezcześcił świętość JAHWE, którą miał kochać,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Zdradliwie się sprawuje Juda, a obrzydliwość się dzieje w Izraelu i w Jeruzalemie; bo Juda splugawił świętobliwość Pańską, w której się kochać miał, pojąwszy za żone córkę boga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Przestąpił Juda a obrzydłość zstała się w Izraelu i w Jeruzalem, bo splugawił Juda poświęcenie PANskie, które umiłował, i miał córkę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Niewierny okazał się Juda, obrzydliwość zdarzyła się w Izraelu i w Jerozolimie. Oto zbezcześcił Juda świętość Pańską, którą On ukochał, a wziął sobie za żonę córkę cudzego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 i obrzydliwości dzieją się w Izraelu i Jeruzalemie. Tak, Juda zbezcześcił świątynię, którą Pan miłuje,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Sprzeniewierzył się Juda i obrzydliwość dokonuje się w Izraelu i w Jerozolimie, bo Juda zbezcześcił świętość JAHWE, którą On ukochał, i wziął sobie za żonę córkę boga obcego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Niewierny był Juda, obrzydliwości dzieją się w Izraelu i Jerozolimie. Bo Juda zbezcześcił Świętość JAHWE, którą On umiłował, i został mężem poganki.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wiarołomcą, a  (w Izraelu i) w Jerozolimie dzieje się obrzydliwość; Juda zbezcześcił świętą własność Jahwe, bo pokochał i poślubił córę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Оставлено Юду, і гидота сталася в Ізраїлі і в Єрусалимі, томущо Юда опоганив господні святощі, які він полюбив, і пішов за чужими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Sprzeniewierzył się Juda, a w Israelu i Jeruszalaim spełniły się ohydy; bowiem Juda znieważył to, co było święte dla WIEKUISTEGO, miłując i kojarząc się z córkami obcego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postąpił zdradziecko, a w Izraelu i w Jerozolimie dopuszczono się obrzydliwości; Juda bowiem zbezcześcił świętość JAHWE, którą on miłował, i za oblubienicę wziął sobie córkę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9:1-2&lt;/x&gt;; &lt;x&gt;160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2024-05-31T16:07:06Z</dcterms:modified>
</cp:coreProperties>
</file>