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zniesie dzień jego przyjścia i kto ostoi się, gdy się ukaże?* Gdyż jest** on jak ogień odlewnika, jak ług foluszników.***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zniesie dzień jego przyjścia i kto ostoi się, kiedy się ukaże?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on bowiem jak ogień złotnika i jak ług pilśniarzy.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któż będzie mógł znieść dzień jego przyjścia? I kto się ostanie, gdy on się ukaże?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jak ogień złotnika i jak mydło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któż będzie mógł znieść dzień przyjścia jego? I kto się ostoi, gdy on się okaże? Bo on jest jako ogień roztapiający, i jako mydło blecharzów.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mógł myślą ogarnąć dzień przyszcia jego a kto się ostoi na widzenie jego? Bo on jako ogień zlewający i jako ziele farbierskie.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przetrwa dzień Jego nadejścia i kto się ostoi, gdy [On] się ukaże? Albowiem On jest jak ogień złotnika i jak ług farbiarzy.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będzie mógł znieść dzień jego przyjścia i kto się ostoi, gdy się ukaże? Gdyż jest on jak ogień odlewacza, jak ług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wytrzyma dzień Jego przyjścia i kto się ostoi, gdy się ukaże? Bo jest On jak roztapiający ogień i jak wybielający ług farbiarza.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przetrwa dzień Jego przyjścia i któż się ostoi, gdy się pojawi? Bo jest On jak ogień złotnika i jak ług farbiarzy.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któż zdoła przetrwać dzień Jego nadejścia i któż się ostoi, gdy On się zjawi? Bo podobny jest do ognia złotnika i do ługu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стерпить день його входу? Чи хто встоїться в його появі? Томущо Він увійде як огонь горнила і як мило тих, що перуть.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wytrzyma dzień jego nadejścia; kto się zdoła utrzymać, kiedy się ukaże? Gdyż on będzie jak ogień wypławiacza oraz jak ług piorących!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kto zniesie dzień jego przyjścia i kto się ostoi, gdy on się ukaże? Będzie bowiem jak ogień rafinera i jak ług praczy.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gdy się objawi; (2) w byciu oglądanym przez niego, ּ</w:t>
      </w:r>
      <w:r>
        <w:rPr>
          <w:rtl/>
        </w:rPr>
        <w:t>בְהֵרָאֹותֹו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: wg G: przychodzi, wkracza, εἰσπορεύεται.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pilśniarzy, &lt;x&gt;300 2:22&lt;/x&gt;. Wyrabiany z przypołudnika kryształowego.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1:25&lt;/x&gt;; &lt;x&gt;300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2024-05-23T09:22:11Z</dcterms:modified>
</cp:coreProperties>
</file>