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znośniej będzie ziemi Sodomy i Gomory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gomorskiej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Lżej będzie ziemi Sodomskiej i Gomorskiej w dzień sądny, niżeli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Gomorejskiej w dzień sądny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Ziemi sodomskiej i gomorejskiej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Lżej będzie w dzień sądu ziemi sodomskiej i gomorskiej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mieszkańcom Sodomy i Gomory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Lżej będzie ziemiom Sodomy i Gomory w dniu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w dniu sądu lżej będzie ziemi sodomskiej i gomorejskiej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Mieszkańcom Sodomy i Gomory lżej będzie w dniu sądu niż obywatelom takiego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W dzień sądu lżej będzie ziemi Sodomitów i Gomorejczyków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легше буде землі Содомській і Гоморській у дні суду, ніж тому містові.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bardziej do trzymania w górze będzie jakościowo ziemi Sodom i Gomorr w dniu rozstrzygnięcia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 dniu sądu lżej będzie ziemi Sodomy i Gomory,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znośniej będzie w Dniu Sądu mieszkańcom S'dom i 'Amory niż temu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”W Dniu Sądu znośniej będzie ziemi Sodomy i gomory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 dniu sądu złym mieszkańcom Sodomy i Gomory lżej będzie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2024-05-28T13:46:10Z</dcterms:modified>
</cp:coreProperties>
</file>