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2"/>
        <w:gridCol w:w="3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zbliżywszy się ― uczniowie powiedzieli Mu: Dla czego w podobieństwach mówisz 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podszedłszy uczniowie powiedzieli Mu dla czego w przykładach mówisz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podeszli uczniowie i zapytali Go: Dlaczego mówisz do nich w przypowieściach?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uczniowie rzekli mu: Dla czego w przykładach mówisz 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podszedłszy uczniowie powiedzieli Mu dla- czego w przykładach mówisz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uczniowie i zapytali Go: Dlaczego przemawiasz do nich używając porównań?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podeszli i zapytali go: Dlaczego mówisz do nich w przypowieściach?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przystąpiwszy uczniowie, rzekli mu: Dlaczegoż im w podobieństwach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 uczniowie, rzekli: Czemu im w podobieństwach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Przystąpili do Niego uczniowie i zapytali: Dlaczego mówisz do nich w przypowieściach?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 uczniowie, rzekli mu: Dlaczego mówisz do nich w podobieństwach?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uczniowie i zapytali: Dlaczego mówisz do nich w przypowieściach?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podeszli do Niego i zapytali: „Dlaczego mówisz do nich w przypowieściach?”.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Uczniowie, podszedłszy, zapytali Go: „Dlaczego mówisz do nich w przypowieściach?”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uczniowie podeszli i zapytali go: - Dlaczego mówiąc do nich używasz przypowieści?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podszedłszy do Niego zapytali: - Dlaczego mówisz do nich w przypowieściach?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Підійшовши, учні сказали Йому: Чому ти говориш до них притчами?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istoty uczniowie rzekli mu: Przez co w porównaniach gadasz 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uczniowie podeszli oraz mu powiedzieli: Dlaczego im mówisz w podobieństwach?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talmidim i zapytali Jeszuę: "Czemu mówisz do nich w przypowieściach?"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podeszli więc i rzekli do niego: ”Dlaczego do nich mówisz, używając przykładów?”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podeszli do Jezusa i zapytali: —Dlaczego nauczasz ludzi poprzez przypowieści?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2024-05-25T07:47:37Z</dcterms:modified>
</cp:coreProperties>
</file>