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sprawka nieprzyjaciela — odpowiedział. Czy chcesz więc — zaproponowali — byśmy poszli i usunęli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Nieprzyjaciel to zrobił. I zapytali go słudzy: Czy chcesz,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Nieprzyjaciel człowiek to uczynił. I rzekli słudzy do niego: A chceszże, iż pójdziemy, a zbierzemy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Nieprzyjazny człowiek to uczynił. A słudzy rzekli mu: Chcesz, iż pójdziemy i zbierzemy 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Nieprzyjazny człowiek to sprawił. Rzekli mu słudzy: Chcesz więc,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To nieprzyjaciel uczynił. A słudzy mówią do niego: Czy chcesz więc, abyśmy poszli i wybrali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Zrobił to człowiek wrogo do mnie usposobiony. Słudzy więc powiedzieli do niego: Czy chcesz, żebyśmy poszli i zebrali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«To dzieło nieprzyjaciela». Wtedy słudzy rzekli: «Czy chcesz, żebyśmy poszli i powyrywali 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im odpowiedział: Ktoś nieżyczliwy to zrobił. Słudzy zapytali go: Czy chcesz, byśmy poszli i usunęli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musiał zrobić mój wróg - odpowiedział. Wtedy pracownicy zapytali: Czy mamy pójść i powyrywać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Nieprzyjazny człowiek to uczynił. - A słudzy mu mówią: Jeśli chcesz, pójdziemy go zebrać.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сказав ім: Ворожа людина це зробила. І кажуть Йому раби: Хочеш, щоб ми пішли й випололи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im: Nieokreślony nieprzyjaciel - nieokreślony człowiek to właśnie uczynił. Ci zaś niewolnicy powiadają mu: Chcesz więc żeby odszedłszy zgromadzilibyśmy do razem 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Nieprzyjaciel to uczynił. Zaś słudzy powiedzieli do niego: Chcesz więc, abyśmy poszli i go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"Nieprzyjaciel to uczynił". Zapytali go słudzy: "Czy chcesz zatem, abyśmy poszli i powyrywali 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ʼJakiś nieprzyjaciel, jakiś człowiek, to uczyniłʼ. Rzekli do niego: ʼCzy więc chcesz, żebyśmy poszli i je zebrali?ʼ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„Musiał to zrobić mój nieprzyjaciel”—wyjaśnił. „Czy więc chcesz, abyśmy poszli i usunęli chwasty?”—zapytali pracownicy.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2024-05-31T06:32:06Z</dcterms:modified>
</cp:coreProperties>
</file>