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spocząć na trawie, wziął te pięć chlebów i te dwie ryby, spojrzał w niebo, pobłogosławił, po czym łamał i podawał chleb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trawie, wziął te pięć chlebów i dwie ryby, a spojrzawszy w niebo, pobłogosławił i łamiąc chleby, dawał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ludowi usiąść na trawie, wziął onych pięć chlebów i dwie ryby, a wejrzawszy w niebo, błogosławił, a łamiąc dawał uczniom chleby,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rzeszam usieść na trawie, wziąwszy pięcioro chleba i dwie rybie, pojźrzawszy w niebo, błogosławił, połamał i dał uczniom chleb, a uczniowie rzeszam.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tłumom usiąść na trawie, następnie wziąwszy pięć chlebów i dwie ryby, spojrzał w niebo, odmówił błogosławieństwo i połamawszy chleby, dał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 usiąść na trawie, wziął pięć chlebów i dwie ryby, spojrzał w niebo, pobłogosławił, potem chleby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ludziom usiąść na trawie, wziął pięć chlebów i dwie ryby, podniósł wzrok ku niebu, pobłogosławił, połamał i dał uczniom chleby,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ludziom usiąść na trawie. Wziął pięć chlebów i dwie ryby, spojrzał w niebo i odmówił modlitwę uwielbienia. Potem łamał chleby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kazał, aby tłumy zasiadły na murawie. Potem wziął owe pięć chlebów i dwie ryby, spojrzał w niebo, pobłogosławił i połamawszy dał chleby uczniom, a 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kazał ludziom rozsiąść się na trawie,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tłumom usiąść na trawie i wziął pięć chlebów i dwie ryby, i podniósł oczy w niebo, wielbił Boga i połamawszy chleby dawał uczniom, a uczniowie rozdawali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tłumowi usiąść na trawie, wziął owe pięć chlebów oraz dwie ryby, i spojrzawszy w górę, w Niebo, wielbił Boga, i łamiąc, dawał chleby uczniom, zaś 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Poleciwszy tłumom, aby usiadły na trawie, wziął pięć chlebów i dwie ryby i spojrzawszy ku niebu, uczynił b'rachę. Potem połamał chleby i podał je talmidim, którzy dali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ułożyć się na trawie, wziął te pięć chlebów oraz dwie ryby i patrząc w niebo, wypowiedział błogosławieństwo, a połamawszy chleby, rozdawał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ludziom usiąść na trawie, a sam wziął pięć chlebów i dwie ryby. Spojrzał w niebo, podziękował Bogu i podzielił chleb.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2024-05-31T07:12:43Z</dcterms:modified>
</cp:coreProperties>
</file>