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14:22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418"/>
        <w:gridCol w:w="53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natychmiast przymusił ― uczniów wejść do ― łodzi i poprzedzać Jego na ― drugą stronę, aż ― rozpuściłby ― tłumy.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przymusił Jezus uczniów Jego wejść do łodzi i wyprzedzać Go na drugą stronę aż kiedy oddaliłby tłumy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ponaglił uczniów, aby wsiedli do łodzi* i popłynęli przed Nim na drugą stronę, zanim** rozpuści tłumy.</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zaraz przymusił uczniów wejść do łodzi i poprzedzać go na przeciwko, aż (kiedy) oddali tłumy.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zaraz przymusił Jezus uczniów Jego wejść do łodzi i wyprzedzać Go na drugą stronę aż kiedy oddaliłby tłumy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Zaraz potem wymógł na swoich uczniach, aby wsiedli do łodzi i popłynęli przed Nim na drugą stronę jeziora. On miał zostać i rozpuścić tłumy.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Zaraz też Jezus przymusił swoich uczniów, aby wsiedli do łodzi i wyprzedzili go na drugi brzeg, a on tymczasem odprawi tłumy.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wnetże przymusił Jezus uczniów swoich, aby wstąpili w łódź, i uprzedzili go na drugą stronę, ażby rozpuścił lud.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Jezus zarazem przymusił ucznie wstąpić w łódkę a uprzedzić się za morze, ażby rozpuścił rzesze.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Zaraz też przynaglił uczniów, żeby wsiedli do łodzi i wyprzedzili Go na drugi brzeg, zanim odprawi tłumy.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zaraz wymógł na uczniach, że wsiedli do łodzi i pojechali przed nim na drugi brzeg, zanim rozpuści lud.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Zaraz też wymógł na uczniach, aby wsiedli do łodzi i pierwsi przepłynęli na drugi brzeg, zanim On oddali tłumy.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Zaraz potem polecił swoim uczniom, aby wsiedli do łodzi i przeprawili się przed Nim na drugi brzeg. On tymczasem miał odprawić tłum.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Zaraz potem ponaglił uczniów, by wsiedli do łodzi i udali się przed Nim na drugi brzeg, zanim odprawi tłumy.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Zaraz potem przynaglał uczniów, żeby wsiedli do łodzi i pierwsi przeprawili się na drugi brzeg, a sam żegnał się z ludźmi.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Zaraz też nakłonił swoich uczniów, aby weszli do łodzi i popłynęli przed Nim, a On tymczasem rozpuści tłumy.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зараз же звелів [Ісус своїм] учням увійти до човна і пливти перед Ним на той бік, а Він тим часом відпустить людей.</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prosto z tego - natychmiast zmusił uczniów wstąpić do statku i poprzedzając wieść go do tego brzegu na przeciwległym krańcu, aż do czasu którego rozwiązawszy uwolniłby te tłumy.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Jezus zaraz też przymusił swoich uczniów, aby weszli do łodzi i wyprzedzali go na drugą stronę, aż odprawi tłumy.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Zaraz potem nakazał talmidim wsiąść do łodzi i płynąć przed Nim na drugi brzeg, gdy On będzie odprawiał tłumy.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Potem bezzwłocznie przymusił swych uczniów, aby wsiedli do łodzi i udali się przed nim na drugą stronę, a on tymczasem odprawił tłumy.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Zaraz potem Jezus nakazał uczniom, aby przeprawili się łodzią na drugą stronę jeziora, dokąd On sam miał przybyć później. Chciał bowiem pozostać na miejscu do czasu, aż ludzie rozejdą się do domów.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Łódź mogła mierzyć 8,1 m długości, 2,3 m szerokości i 1,4 m wysokości.</w:t>
      </w:r>
    </w:p>
  </w:footnote>
  <w:footnote w:id="3">
    <w:p>
      <w:pPr>
        <w:pStyle w:val="FootnoteText"/>
      </w:pPr>
      <w:r>
        <w:rPr>
          <w:rStyle w:val="FootnoteReference"/>
        </w:rPr>
        <w:t>2)</w:t>
      </w:r>
      <w:r>
        <w:t xml:space="preserve"> </w:t>
      </w:r>
      <w:r>
        <w:t>Lub: podczas gdy On rozpuści tłumy.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2024-05-30T16:52:12Z</dcterms:modified>
</cp:coreProperties>
</file>