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9"/>
        <w:gridCol w:w="4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pod przysięgą przyznał jej dać, co jeśli pragnęłaby.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wyznał jej dać co jeśli poprosiłaby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przyrzekł pod przysięgą, że da jej, o cokolwiek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pod przysięgą przyrzekł jej dać, co poprosiłaby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wyznał jej dać co jeśli poprosiłaby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uniesieniu przysiągł, że spełni każdą jej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obiecał jej dać, o cokolwiek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pod przysięgą obiecał jej dać, czegobykolwiek żądała.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pod przysięgą obiecał jej dać, czego by kolwiek żądała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pod przysięgą obiecał jej dać wszystko, o cokolwiek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obiecał dać jej to, czegokolwiek by zażądała.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pod przysięgą zobowiązał się spełnić każde jej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przysiągł jej dać wszystko, czego zażąda.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pod przysięgą obiecał jej dać, o cokolwiek poprosi.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obiecał spełnić każde jej życzenie.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obiecał jej pod przysięgą, że spełni wszystko, o cokolwiek by poprosiła.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клятвено обіцяв їй дати те, чого тільки попросить.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którego bazując w którym wspólnie z przysięgą to samo odwzorowawszy zgodził się jej dać które jeżeliby poprosiłaby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też, pod przysięgą obiecał jej dać, cokolwiek by zażądała.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obiecał pod przysięgą dać jej wszystko, o co tylko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pod przysięgą obiecał jej dać, o cokolwiek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uroczyście przyrzekł spełnić każde jej życzenie.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2024-06-03T22:25:22Z</dcterms:modified>
</cp:coreProperties>
</file>