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syna. Jego uszanują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 ostatek posłał syna swego, mówiąc: Będą się wstydzić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tak sobie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końcu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posłał do nich swojego syna. Myślał bowiem: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końcu posłał do nich swojego syna, bo mówił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posłał do nich swego syna, myśląc: Mojego syna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posłał do nich swego syna, mówiąc: Syna mojego uszanują.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Нарешті послав до них свого сина, кажучи: посоромляться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odprawił istotnie do nich syna swojego powiadając: Będą skłonieni do obrócenia w swoje wnętrze i do przyjęcia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wysłał do nich swojego syna,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wysłał do nich swego syna,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syna, sądząc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2024-06-02T09:41:15Z</dcterms:modified>
</cp:coreProperties>
</file>