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fałszywych proroków powstanie,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fałszywych proroków powstanie,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liczni fałszywi prorocy i wielu w błąd wprowadzą;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powstanie wielu fałszywych proroków,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też liczni fałszywi prorocy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niejednego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wielu fałszywych proroków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też wielu fałszywych proroków i niejeden im uwierzy,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 wielu fałszywych proroków,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повстануть численні фальшиві пророки і ошукають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kłamliwi prorocy będą wzbudzeni w górę i będą zwodzili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wielu fałszywych proroków i omamią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wielu fałszywych proroków, i wielu wprowadzą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zwiodą całe rzesze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2024-06-02T16:47:17Z</dcterms:modified>
</cp:coreProperties>
</file>