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wydawać was będą na udrękę* i będą was zabijać,** i będziecie nienawidzeni*** przez wszystkie narody z powodu mojego imienia.****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wydawali będą was na ucisk i zabijali będą was, i będziecie nienawidzeni przez wszystkie - narody z powodu -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was dręczyć, będą was zabijać; wszystkie narody was znienawidzą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udrękę, będą was zabijać i będziecie znienawidzeni przez wszystkie narody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was podadzą w udręczenie, i będą was zabijać, i będziecie w nienawiści u wszystkich narodów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podadzą was w udręczenie i będą was zabijać, i będziecie nienawidzeni od wszech narodów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 i będą was zabijać, i będziecie w nienawiści u wszystkich narodów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wydawać was będą na udrękę i zabijać was będą, i wszystkie narody pałać będą nienawiścią do was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was dręczyć i zabijać. Będziecie znienawidzeni przez wszystkie narody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uciskać i zabijać. Z powodu mojego imienia będą was nienawidzić we 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wydawać was będą na tortury, i będą was zabijać, i będziecie znienawidzeni przez wszystkich ludzi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Padniecie ofiarą donosów, tortur i śmierci. Będziecie znienawidzeni z mojego powodu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was uciskać i zabijać, i z powodu mojego imienia będą was nienawidzić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видаватимуть вас на муки і вбиватимуть, і будете зненавиджені всіма народами через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przekazywali was do ucisku i będą odłączali przez zabicie was, i jakościowo będziecie nienawidzeni pod przewodnictwem wszystkich narodów z natury wzajemnie razem żyjących przez to wiadome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udrękę, i będą was zabijać, i będziecie w nienawiści u wszystkich narodów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będą was aresztować i skazywać na różne kary, i zabijać, i wszystkie ludy będą was nienawidzić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ludzie będą was wydawać na ucisk i będą was zabijać, i ze względu na moje imię będziecie przedmiotem nienawiści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torturować i zabijać! Wszystkie narody was znienawidzą z mojego powodu!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23:34&lt;/x&gt;;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&lt;x&gt;500 15:18&lt;/x&gt;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2024-06-02T23:09:15Z</dcterms:modified>
</cp:coreProperties>
</file>