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26:69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na zewnątrz usiadł na dziedzińcu i podeszła do Niego jedna służąca mówiąca i Ty byłeś z Jezusem Galilejczykiem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tymczasem siedział na zewnątrz, na dziedzińcu. (Tam) podeszła do niego jedna posługaczka,* mówiąc: Ty też byłeś z tym Galilejczykiem Jezusem.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Piotr siedział zewnątrz na dziedzińcu. I podeszła do niego jedna służebna, mówiąc: I ty byłeś z Jezusem (z)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na zewnątrz usiadł na dziedzińcu i podeszła (do) Niego jedna służąca mówiąca i Ty byłeś z Jezusem Galilejczykiem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Piotr siedział na zewnątrz, na dziedzińcu. Podeszła tam do niego jakaś służąca: Ty też byłeś z tym Galilejczykiem Jezusem — zauważyła.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siedział na zewnątrz, na dziedzińcu. Podeszła do niego pewna dziewczyna i powiedziała: Ty też byłeś z Jezusem z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Piotr siedział przed domem na podwórzu. Tedy przystąpiła do niego jedna dziewka, mówiąc: I tyś był z tym Jezusem Galilejskim.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siedział przed domem na podwórzu i przystąpiła do niego jedna służebnica, mówiąc: I tyś był z Jezusem Galilejskim.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siedział na zewnątrz, na dziedzińcu. Podeszła do niego jedna służąca i rzekła: I ty byłeś z Galilejczykiem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siedział zewnątrz, na podwórzu. I przystąpiła do niego jedna służebna, mówiąc: I ty byłeś z Jezusem, Galilejczykiem.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siedział na zewnątrz, na dziedzińcu. Podeszła do niego jakaś służąca i powiedziała: Ty też byłeś z Jezusem Galilejczykiem.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siedział na zewnątrz, na dziedzińcu. Podeszła do niego jakaś służąca i powiedziała: „Ty też byłeś z Jezusem Galilejczykiem”.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tymczasem siedział na zewnątrz na dziedzińcu. Podeszła do niego pewna służąca i powiedziała: „Ty też byłeś z Jezusem Galilejczykiem”.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cały ten czas Piotr siedział na dziedzińcu. Podeszła do niego jedna dziewczyna spośród służby i zaczepiła go: - Ty też byłeś z Jezusem Galilejczykiem!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siedział na zewnątrz, na dziedzińcu. I podeszła do niego jedna służąca, i powiedziała: - Ty też byłeś z Jezusem Galilejczykiem.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Петро сидів ззовні у дворі; і приступила до Нього одна рабиня, кажучи: І ти був з Ісусом Галилейським.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Petros odgórnie siedział jako na swoim na zewnątrz w zagrodzie powietrznego miejsca. I przyszła do istoty jemu jedna posługująca dziewka powiadająca: I ty bywałeś dla siebie wspólnie z Iesusem, tym Galilajczykiem.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siedział na zewnątrz, na dziedzińcu. Wtedy podeszła do niego pewna dziewczyna, mówiąc: Ty także byłeś z Jezusem z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 siedział na zewnątrz na dziedzińcu, gdy podeszła do niego jakaś służąca. "Ty też byłeś z Jeszuą z Galil" - powiedziała.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siedział na zewnątrz, na dziedzińcu; i podeszła do niego pewna służąca, mówiąc: ”Ty też byłeś z Jezusem Galilejczykiem!”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Piotr wciąż przebywał na dziedzińcu rezydencji. Nagle podeszła do niego jakaś dziewczyna i powiedziała: —Ty też byłeś z Jezusem z Galilei!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służąca dziewczyna, παιδίσκη, być może niewolnica.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2024-06-01T21:41:45Z</dcterms:modified>
</cp:coreProperties>
</file>