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Piotrowi wypowiedź Jezusa które powiedział mu że zanim kogut zapiać trzykrotnie wyprzesz się Mnie i wyszedłszy na zewnątrz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słowo Jezusa, gdy powiedział: Zanim zapieje kogut, trzy razy się Mnie wyprzesz.* Wówczas wyszedł na zewnątrz i gorzko zapłakał.**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 sobie Piotr słowo Jezusa, (który powiedział),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(zapieje), trzykroć wyprzesz się mnie.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Piotr(owi) wypowiedź Jezusa które powiedział mu że zanim kogut zapiać trzykrotnie wyprzesz się Mnie i wyszedłszy na zewnątrz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słowa Jezusa: Zanim zapieje kogut, trzy razy się Mnie wyprzesz. 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Piotr słowa Jezusa, który mu powiedział: Zanim kogut zapieje, trzy razy się mnie wyprzesz. 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 Piotr na słowa Jezusowe, który mu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kur zapieje, trzykroć się mnie zaprzesz; a wyszedłszy precz,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Piotr na słowo Jezusowe, które mu był rzekł: Pierwej niż kur zapoje, trzykroć się mnie zaprzysz. A wyszedszy z dworu,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Piotr na słowo Jezusa, który powiedział: Nim kogut zapieje, trzy razy się Mnie wyprzesz. 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 Piotr na słowa Jezusa, który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zapieje, trzykroć się mnie zaprzesz.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wyszedłszy,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przypomniał sobie słowa Jezusa, który powiedział: Zanim kogut zapieje, ty trzy razy się Mnie wyprzesz. 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słowa Jezusa, który powiedział: „Zanim kogut zapieje, ty trzy razy się Mnie wyprzesz”. Wyszedł stamtąd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 sobie wówczas Piotr to wypowiedziane przez Jezusa zdanie: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skończy pianie, wyprzesz się mnie trzy razy”.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 zewnątrz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 Piotr na ono słowo Jezusowe, który mu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pierwej niż kur zapoje, trzykroć się mnie zaprzysz;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wyszedszy na dwór 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słowa Jezusa, który powiedział: ʼZanim kogut zapieje, ty trzykroć się Mnie zaprzeszʼ. I wyszedłszy za bramę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згадав Петро слово, яке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Перше, ніж півень заспіває, ти тричі зречешся Мене.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І, вийшовши геть, заплакав гірко.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sobie Petros tego spływającego wysłowienia czynu Iesusa od wtedy spływającego że: Zanim okoliczności uczynią koguta mogącym przygłosić, trzy razy odeprzesz mnie. I wyszedłszy na zewnątrz zapłakał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przypomniał sobie słowo Jezusa, który mu oznajmił: Zanim kogut zapieje, trzykrotnie się mnie zaprzesz; po czym wyszedł na zewnątrz oraz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przypomniał sobie, co powiedział Jeszua: "Zanim kogut zapieje, wyprzesz się mnie trzykrotnie!", i wyszedł na zewnątrz, i 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wypowiedź, którą rzekł Jezus, mianowicie: ”Zanim kogut zapieje, trzykrotnie się mnie zaprzesz”. 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przypomniał sobie słowa Jezusa: „Zanim o świcie zapieje kogut, trzy razy zaprzeczysz, że Mnie znasz”. Odszedł stamtąd i gorzko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26:35&lt;/x&gt;; por. &lt;x&gt;490 22:61&lt;/x&gt;; &lt;x&gt;480 14:72&lt;/x&gt; oraz &lt;x&gt;490 22:31-33&lt;/x&gt;.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2024-06-02T03:20:07Z</dcterms:modified>
</cp:coreProperties>
</file>