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Jezusa, po ubiczowaniu,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Barabbasza; ale Jezusa ubiczowawszy, wydał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Barabbasza, a Jezusa ubiczowanego podał im,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po ubiczowaniu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im wówczas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więc uwolnić Bar Abbę, Jezusa wysmagać biczami, a następnie przystąpić do egzekucji.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ubiczował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відпустив їм Вараву, а Ісуса, 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rozwiązawszy uwolnił im Barabbasa, zaś Iesusa ubiczowawszy przekazał aby zostałby zaopatrzony w 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Barabbasza;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Bar-Abbę, a Jeszuę, kazawszy Go ubiczować, wydał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Jezusa zaś kazał ubiczować i 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więc Barabasza, a Jezusa kazał ubiczować i skazał Go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2024-06-02T02:27:36Z</dcterms:modified>
</cp:coreProperties>
</file>