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21"/>
        <w:gridCol w:w="46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mówię ci, nie ― wyjdziesz stamtąd aż ― zwrócisz ― ostatni grosz.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mówię ci nie wyszedłbyś stamtąd aż kiedykolwiek oddałbyś ostatnie ćwierć asa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cię, na pewno nie wyjdziesz stamtąd, aż oddasz ostatni kodrantes.*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 mówię wam, nie wyjdziesz stamtąd, aż oddasz ostatnie ćwierć asa.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mówię ci nie wyszedłbyś stamtąd aż (kiedy)kolwiek oddałbyś ostatnie ćwierć asa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cię, wyjdziesz stamtąd, dopiero gdy oddasz ostatni grosz.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 powiadam ci: Nie wyjdziesz stamtąd, dopóki nie oddasz ostatniego grosza.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 ci powiadam: Nie wynijdziesz stamtąd, póki byś nie oddał do ostatniego pieniążka.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 powiadam ci, nie wynidziesz stamtąd, aż oddasz ostatni pieniążek.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powiadam ci: Nie wyjdziesz stamtąd, dopóki nie zwrócisz ostatniego grosza.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 powiadam ci, nie wyjdziesz stamtąd, aż oddasz ostatni grosz.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cię, pozostaniesz tam, dopóki się nie rozliczysz co do grosza.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cię: Nie wyjdziesz stamtąd, dopóki nie oddasz ostatniego grosza.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Tak, zapewniam cię, nie wyjdziesz stamtąd, dopóki nie oddasz ostatniego grosza.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Ostrzegam: Nie wyjdziesz stamtąd, dopóki nie oddasz długu aż do ostatniego grosza.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powiadam ci: Nie wyjdziesz stamtąd, zanim nie spłacisz długu co do grosza.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Щиру правду кажу тобі: не вийдеш звідти, доки не віддаси останнього кодранта.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Istotne powiadam ci: żadną metodą nie wyszedłbyś bazując w tamtym stamtąd aż by oddałbyś tę ostatnią czwartą część rzymskiego asa.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 powiadam ci: Nie wyjdziesz stamtąd, dopóki nie oddasz ostatniego pieniążka.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jest! Powiadam ci, nie wyjdziesz stamtąd na pewno, aż spłacisz wszystko co do grosza.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mówię ci: Na pewno stamtąd nie wyjdziesz, dopóki nie spłacisz aż do ostatniej monety znikomej wartości.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cię, że nie wyjdziesz stamtąd, aż spłacisz cały dług—co do grosza.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Kodrantes, 1/64 denara, ok. 30 min. pracy.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18:34-35&lt;/x&gt;; &lt;x&gt;490 12:59&lt;/x&gt;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2024-05-30T08:33:05Z</dcterms:modified>
</cp:coreProperties>
</file>