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twa prawa ręka przywodzi cię do upadku, odetnij ją i odrzuć jak najdalej od siebie. Lepiej dla ciebie będzie, by zginął jeden z twych członków, niż żeby całe twe ciało miało znaleźć się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jest ci powodem upadku, odetnij ją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cię prawa ręka twoja gorszy, odetnij ją, i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prawa ręka twoja gorszy, odetnij ją i zarzuć od siebie. Abowiem pożyteczniej jest tobie, aby zginął jeden z członków twoich, niżliby miało iść wszytko ciało twe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jest ci powodem do grzechu, odetnij ją i odrzuć od siebie. Lepiej bowiem jest dla ciebie, gdy zginie jeden z twoich członków, niż żeby całe twoje ciało miało iść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prawa ręka twoja cię gorszy, odetnij ją i odrzuć od siebie, albowiem będzie pożyteczniej dla ciebie, że zginie jeden z członków twoich, niż żeby miało całe ciało twoje znaleźć się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jest powodem twojego upadku, odetnij ją i wyrzuć. Lepiej bowiem będzie dla ciebie, gdy stracisz jedną część ciała, niż gdybyś miał cały zginąć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prowadzi cię do upadku, odetnij ją i odrzuć od siebie. Lepiej jest dla ciebie, gdy stracisz część twego ciała, niż gdyby całe ciało miało iść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twoja prawa ręka powoduje twój upadek, odrąb ją i odrzuć od siebie. Bo lepiej dla ciebie, by zginął jeden z twoich członków, niż żeby całe twoje ciało poszło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prawa ręka prowadzi cię do zguby, daj ją sobie odciąć, bo lepiej utracić jedną część ciała, niż z nieuszkodzonym ciałem pójść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pobudza cię do złego, odetnij ją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права рука спокушає тебе, відрубай її і викинь від себе; бо краще для тебе, щоб згинув один із твоїх членів, аніж щоб усе твоє тіло пішло до геєнни.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ta prawa twoja ręka prowadzi do pułapki cię, wytnij ją i rzuć od siebie; korzystnie przynosi do razem bowiem tobie aby odłączyłby się przez zatracenie jeden z członków twoich i nie cały organizm cielesny twój do geenny odszedłby.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prawa ręka, odetnij ją i odrzuć od siebie; bowiem pożyteczniej ci jest, aby zginął jeden z twoich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skłania cię do grzechu, odetnij ją i wyrzuć! Bo lepiej, żebyś stracił jeden ze swych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twoja prawa ręka cię gorszy, odetnij ją i odrzuć od siebie. pożyteczniej bowiem jest dla ciebie, żebyś stracił jeden z twych członków, niż żeby całe twoje ciało znalazło się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skłania cię do grzechu, odetnij ją i odrzuć. Lepiej bowiem, gdy zginie jakaś część twojego ciała, niż byś z całym ciałem miał znaleźć się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2024-05-23T12:18:38Z</dcterms:modified>
</cp:coreProperties>
</file>