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― ziemi, gdzie mól i rdza niszczy, i gdzie złodzieje podkopują się i kradną,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gromadźcie* sobie skarbów na ziemi, gdzie mól i rdza niszczą** i gdzie złodzieje podkopują się*** i kradną;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waru skarbów na ziemi, gdzie mól i rdza niszczy i gdzie kradnący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skarbcie sobie skarbów na ziemi, gdzie mól i rdza psuje, i gdzie złodzieje podkopywują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skarbcie sobie skarbów na ziemi, gdzie rdza i mól psuje i gdzie złodzieje wykopywają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sobie skarbów na ziemi, gdzie je mól i rdza niszczą i gdzie złodzieje podkopują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niszczą, a 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mole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chowajcie sobie skarbów na ziemi, gdzie mól i gryzoń niszczą i gdzie złodzieje włamują się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zdobywajcie majątku na ziemi, gdzie mole i rdza niszczą go i gdzie złodzieje grasują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niszczy i gdzie złodzieje podkopują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збирайте собі скарбів на землі, де черв'як і міль нищать і де злодії підкопують і крадуть;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przechowujcie sobie skarbce na tej ziemi, tam gdzie mól i trawienie czyni niejawne i tam gdzie kradzieżcy na wskroś przekopują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niszczy, oraz gdzie złodzieje podkopują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majątku tu na ziemi, gdzie niszczą mole i rdza, i rabusie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gromadzić sobie skarby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bogactw tu, na ziemi, gdzie mogą ulec zniszczeniu lub zostać skradzione przez złodziei.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&lt;x&gt;490 12:15-21&lt;/x&gt;; &lt;x&gt;650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przebijają się przez mury, tj. gliniane l. ceglane ściany zabudowań, a zatem: gdzie złodzieje włamują się i kradną.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2024-06-05T04:23:03Z</dcterms:modified>
</cp:coreProperties>
</file>