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― Jezus: ― Lisy nory mają i ― skrzydlate ― niebios gniazda, ― zaś Syn ― Człowieka nie ma gdzie ―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 i ptaki niebieskie gniazda, Syn Człowieczy* ** zaś nie ma gdzie skłonić głowy.***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 i ptaki gniazda, Syn Człowieczy jednak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Lisy mają nory, a ptaki niebieskie — gniazda, ale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mają jamy, a ptaki niebieskie gniazda;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Liszki mają jamy i ptacy niebiescy gniazda, a 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podniebne – gniazda, lecz Syn Człowieczy nie ma miejsca, gdzie by głowę mógł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mają jamy i ptaki niebieskie gniazda,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gniazda, lecz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„Lisy mają nory, a ptaki - gniazda, tylko Syn Człowieczy nie ma gdzie położyć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„Lisy mają nory i ptaki z przestworzy — gniazda, a Syn Człowieczy nie ma na czym głowy oprzeć”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jamy mają, i ptacy niebiescy gniazda; a Syn człowieczy nie ma gdzieby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mówi: - Lisy mają jamy i ptaki latające w powietrzu mają gniazda, lecz Syn Człowieczy nie ma dachu nad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Лисиці нори мають і небесні птахи гнізда, а Син Людський не має де голови прихилити.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 Iesus: Lisy jamy mają, i latające istoty nieba z góry na dół rozpięcia namiotów, określony zaś syn określonego człowieka nie ma gdzie określoną głowę skłoniłby.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nory, a ptaki nieba gniazda; ale Syn Człowieka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"Lisy mają nory, a latające ptaki mają gniazda, lecz Syn Człowieczy nie ma własnego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mu: ”Lisy mają jamy i ptaki nieba mają miejsca na odpoczynek, lecz Syn Człowieczy nie ma gdzie złożyć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—Lisy mają nory, a ptaki gniazda—odrzekł mu Jezus—lecz ja, Syn Człowieczy, nie mam własnego kąta, gdzie mógłbym odpocząć.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Człowieczy : po raz pierwszy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9:6&lt;/x&gt;; &lt;x&gt;470 11:19&lt;/x&gt;; &lt;x&gt;470 12:8&lt;/x&gt;; &lt;x&gt;470 13:37&lt;/x&gt;; &lt;x&gt;470 16:13&lt;/x&gt;; &lt;x&gt;470 26:64&lt;/x&gt;; &lt;x&gt;480 2:10&lt;/x&gt;; &lt;x&gt;480 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apostolska wymaga najwięcej poświęceń (&lt;x&gt;530 4:9-13&lt;/x&gt;).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2024-05-29T03:46:36Z</dcterms:modified>
</cp:coreProperties>
</file>