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28"/>
        <w:gridCol w:w="44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Inny zaś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uczniów powiedział Mu: Panie, pozwól mi najpierw odejść i pochować ―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 zaś z uczniów Jego powiedział Mu Panie pozwól mi najpierw odejść i pogrzebać Ojca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inny spośród Jego uczniów powiedział Mu: Panie, pozwól mi najpierw odejść i pogrzebać mojego ojca.*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Drugi zaś (z) uczniów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 mu: Panie, zezwól mi najpierw odejść i pogrzebać ojca mego.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 zaś (z) uczniów Jego powiedział Mu Panie pozwól mi najpierw odejść i pogrzebać Ojca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 z kolei spośród Jego uczniów poprosił: Panie, pozwól mi najpierw odejść i pogrzebać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inny spośród jego uczniów powiedział do niego: Panie, pozwól mi najpierw pójść i pogrzebać 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 z uczniów jego rzekł mu: Panie! dopuść mi pierwej odejść i pogrześć ojca mego;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 z uczniów jego rzekł mu: Panie, dopuść mi pierwej odejść i pogrześć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Ktoś inny spośród uczniów rzekł do Niego: Panie, pozwól mi najpierw pójść i pogrzebać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 z uczniów rzekł do niego: Panie, pozwól mi wpierw odejść i pogrzebać ojca mojego.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 zaś spośród uczniów odezwał się: Panie, pozwól mi najpierw odejść i pochować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inny Jego uczeń powiedział: „Panie, pozwól mi najpierw pójść pogrzebać mojego ojca”.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Inny Jego uczeń odezwał się do Niego: „Panie, pozwól mi najpierw pójść, by pogrzebać mojego ojca”.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Inny spośród jego uczniów powiedział: - Panie! Pozwól, że najpierw zajmę się pogrzebem mojego ojca.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ktoś inny, jeden z Jego uczniów, powiedział: - Panie, pozwól mi najpierw odejść i pogrzebać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інший з Його учнів сказав Йому: Господи, дозволь мені перше відійти й поховати свого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Odmienny zaś z uczniów rzekł mu: Utwierdzający panie, nawróć w możliwość mi wpierw odejść i pogrzebać ojca mego.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drugi z jego uczniów mu powiedział: Panie, pozwól mi wpierw odejść i pogrzebać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 spośród talmidim powiedział Mu: "Panie, pozwól mi najpierw pójść i pogrzebać mego ojca".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inny spośród uczniów rzekł do niego: ”Panie, pozwól mi najpierw odejść i pogrzebać mego ojca”.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któryś z uczniów powiedział: —Panie, pozwól mi tylko pójść i pochować zmarłego ojca!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pogrzebać (…) ojca : (1) uczniowi umarł ojciec i chciał on uczestniczyć w pogrzebie; (2) idiom: Pozwól mi najpierw roztoczyć opiekę nad ojcem. Kiedy umrze, pójdę za Tobą (zob. Tb 4:3). Obyczaj grzebalny przewidywał powtórny pogrzeb po rozłożeniu się ciała. W czasie tego pogrzebu syn był zobowiązany zebrać kości ojca, umieścić je w specjalnej skrzyni i złożyć we wnęce wykutej w ścianie grobowca. Doczekanie do tego czasu mogło odwlec chwilę pójścia za Jezusem na dłużej (&lt;x&gt;470 8:21&lt;/x&gt;L.).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19:20&lt;/x&gt;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2024-05-29T00:48:54Z</dcterms:modified>
</cp:coreProperties>
</file>