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67"/>
        <w:gridCol w:w="3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faryzeusze mówili: Przez ― władcę ― demonów wyrzuca ―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mówili przez przywódcę demonów wyrzuca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mówili: Wygania demony w (mocy) władcy demonów.*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mówili: Przez przywódcę demonów wyrzuca demony*.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mówili przez przywódcę demonów wyrzuca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jednak byli zdania, że Jezus wygania demony za pośrednictwem władcy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faryzeusze mówili: Przez władcę demonów wypędza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Faryzeuszowie mówili: Przez książęcia dyjabelskiego wygania dyjabły.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Faryzeuszowie mówili: Przez książę diabelskie wygania diabły.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faryzeusze mówili: Wyrzuca złe duchy mocą ich przywódcy.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mówili: Mocą księcia demonów wypędza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faryzeusze mówili: Wypędza demony za sprawą ich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jednak twierdzili: „Wyrzuca demony mocą ich przywódcy”.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natomiast orzekli: „Wyrzuca demony za sprawą przywódcy demonów”.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faryzeusze oświadczyli: - On uwalnia od demonów, bo tę władzę otrzymał od ich księcia.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faryzeusze mówili: - On mocą przywódcy czartów wyrzuca czarty.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Фарисеї ж сказали: То князем бісівським виганяє Він бісів.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farisaiosi powiadali: W tym wiadomym prapoczątkowym tych bóstw wyrzuca te bóstwa.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 mówili: Przez przywódcę demonów wyrzuca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jednak orzekli: "To dzięki władcy demonów wypędza On demony".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 zaczęli mówić: ”On za sprawą władcy demonów wypędza demony”.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—Wypędza demony, bo władca demonów Mu w tym pomaga—twierdzili natomiast faryzeusze.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Faryzeusze popełniali grzech przeciwko Duchowi Świętemu.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12:24&lt;/x&gt;; &lt;x&gt;480 3:22&lt;/x&gt;; &lt;x&gt;490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Wiersza tego brak w części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2024-05-31T17:30:50Z</dcterms:modified>
</cp:coreProperties>
</file>