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Przaśników, gdy ofiaruje się baranka paschalnego, zapytali Go Jego uczniowie: Dokąd mamy pójść, aby przygotować Ci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gdy zabijano baranka paschalnego, zapytali go jego uczniowie: Gdzie chcesz, abyśmy poszli i 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dnia przaśników, gdy baranka wielkanocnego zabijano, rzekli mu uczniowie jego: Gdzie chcesz, abyśmy szedłszy nagotowali, żebyś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Przaśników, gdy Paschę ofiarowali, rzekli mu uczniowie: Gdzie chcesz, abyśmy śli nagotowali, żebyś jadł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ofiarowywano Paschę, zapytali Jezusa Jego uczniowie: Gdzie chcesz, żebyśmy przygotowali Ci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zabijali baranka wielkanocnego, zapytali go uczniowie jego: Gdzie chcesz, abyśmy poszli i przygotowali ci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składano ofiarę Paschy, uczniowie zapytali Jezusa: Gdzie mamy pójść i 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Przaśników, kiedy ofiarowywano Paschę, uczniowie zapytali Jezusa: „Gdzie chcesz, abyśmy poszli i przygotowali Ci do spożycia Paschę?”.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Przaśników, gdy składano w ofierze paschalnego baranka, zapytali Go Jego uczniowie: „Gdzie chcesz, abyśmy poszli i przygotowali ci paschalnego baranka do spożycia?”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Chleba, gdy składano ofiarę z baranka paschalnego, uczniowie zapytali: Dokąd mamy pójść, aby przygotować ci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zabijano baranka paschalnego, mówią Mu Jego uczniowie: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Опрісноків, коли жертвували на пасху, говорять Йому Його учні: Де хочеш, щоб приготували ми пасху, щоб спожив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wiadomym pierwszym dniem święta Nie Fermentowanych chlebów, gdy paschę zabijali na ofiarę, powiadają mu uczniowie jego: Gdzie chcesz żeby odszedłszy przygotowalibyśmy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Przaśników, kiedy ofiarowywali Paschę, mówią mu jego uczniowie: Gdzie chcesz byśmy odeszli oraz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macy, kiedy zabijano baranka na Pesach, talmidim Jeszui zapytali Go: "Gdzie chcesz, abyśmy poszli i przygotowali Ci seder".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Przaśników, gdy jak zwykle składano ofiarę paschalną, jego uczniowie rzekli mu: ”Gdzie chcesz, żebyśmy poszli i przygotowali ci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Paschy, gdy zgodnie ze zwyczajem zabijano i spożywano baranka, uczniowie spytali Jezusa, gdzie chciałby spożyć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2024-05-30T02:31:25Z</dcterms:modified>
</cp:coreProperties>
</file>