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Przymierza, która za wielu będzie przelana.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 jest krew moja nowego testamentu,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przymierza,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„To jest moja krew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moja krew przymierza wylewana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ona Nowego Przymierza, ona,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To jest moja krew Przymierza, która będzie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моя кров [Нового] Завіту, що проливається [за багатьох].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To właśnie jest jakościowo wiadoma krew moja tego na wskroś rozporządzenia mieniem, ta wylewana w obronie powyżej jakichś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To oznacza moją krew Nowego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jest moja krew, która zatwierdza Nowe Przymierze, moja krew, przelana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oznacza moją ʼkrew przymierzaʼ, która ma być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moja krew, pieczętująca przymierze. —powiedział. —Przelewam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2024-06-03T17:56:20Z</dcterms:modified>
</cp:coreProperties>
</file>