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zasmucona jest dusza moja aż do śmierci pozostańcie tu i 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Moja dusza jest smutna aż na śmierć;* ** zostańcie tu i czuwajcie.***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Zasmucona jest dusza ma aż do śmierci.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zasmucona jest dusza moja aż do śmierci pozostańcie tu i 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 smutno na duszy — powiedział — śmiertelnie smutno.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Bardzo smutna jest moja dusza aż do śmierci.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Bardzo jest smutna dusza moja aż do śmierci; zostańcie tu, a 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Smętna jest dusza moja aż do śmierci, zostańcie tu, a 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Smutna jest moja dusza aż do śmierci;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Smętna jest dusza moja aż do śmierci;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Smutna jest Moja dusza aż do śmierci.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„Moja dusza jest śmiertelnie smutna. Zostańcie tu i czuwajcie!”.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„Smutna jest moja dusza odtąd aż do śmierci. Bądźcie tu i czuwajcie”.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Nader smętna jest dusza moja, aż do śmierci; trwajcie tu, i 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Bezbrzeżny smutek ogarnia mą duszę. Zostańcie tutaj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казати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Смертельно смутна моя душа - будьте тут і пильнуйте.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Ze wszystkich stron doznająca przykrości jest dusza moja aż do śmierci; pozostańcie bezpośrednio tutaj i czuwajcie.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im mówi: Bardzo smutna jest moja dusza aż do śmierci;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"moje serce jest tak pełne smutku, że jestem bliski śmierci! Zostańcie tutaj i czuwajcie".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”Dusza moja jest głęboko zasmucona, aż do śmierci. Pozostańcie tu i czuwajcie”.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—Moją duszę ogarnął śmiertelny smutek—powiedział. —Zostańcie ze Mną i czuwajcie.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aż do śmierci, ἕως θανάτου.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13:33&lt;/x&gt;; &lt;x&gt;480 14:38&lt;/x&gt;;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2024-05-29T22:32:25Z</dcterms:modified>
</cp:coreProperties>
</file>