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i módlcie się,** abyście nie ulegli w próbie;*** **** duch***** wprawdzie ochoczy, ale ciało – słabe.******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 nie weszliście w pokusę.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zawiedli w czasie próby. Duch wprawdzie pełen chęci, ale ciało —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Czujcie, a módlcie się, abyście nie weszli w pokuszenie; duchci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a módlcie się, byście nie weszli w pokuszenie. Duch wprawdzie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pokusie; duch wprawdzie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pokuszenie; duch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gorliwy,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pokusę. Duch ochoczy, ciało —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śpijcie, ale módlcie się, aby się nie załamać podczas wielkiej próby;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pokusie,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спіть і моліться, щоб не ввійти вам у спокусу, бо дух бадьорий, а тіло кволе.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i módlcie się, aby nie przyszlibyście do sfery próbowania; wiadomy wprawdzie duch ustawiony przed z zapałem dla żądzy, wiadoma zaś mięsowa istota słaba.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weszli w doświadczenie; wprawdzie Duch jest skory, ale ciało wewnętrzne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 i módl się, abyś nie był poddany próbie - duch rzeczywiście jest pełen zapału, ale ludzka natura słaba".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żebyście nie wpadli w pokusę. Duch oczywiście jest ochoczy,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poddali się pokusie! Duch jest gorliwy, ale ciało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21:36&lt;/x&gt;; &lt;x&gt;670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nie ulegli w próbie, ἵνα μὴ ἔλθητε εἰς πειρασμόν, nie weszli w próbę, hbr. ּ</w:t>
      </w:r>
      <w:r>
        <w:rPr>
          <w:rtl/>
        </w:rPr>
        <w:t>פֶן־ּתָבֹאּו לְמַּסָה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3:5&lt;/x&gt;; &lt;x&gt;660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5:23&lt;/x&gt;; &lt;x&gt;650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7:18&lt;/x&gt;; &lt;x&gt;550 5:16-17&lt;/x&gt;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2024-05-28T18:15:17Z</dcterms:modified>
</cp:coreProperties>
</file>