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pewni ludzie i zaczęli Jezusa bezzasadnie oskarżać: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powstawszy, 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powstawszy, fałszywie świadczyli przeciw 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zeznali fałszywie przeciw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jeszcze inni i złożyli przeciwko Niemu fałszywe zeznania.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i tak fałszywie zeznawali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wystąpili jacyś i fałszywie świadcząc, donieśli na 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Stawali i tacy, którzy zeznawali fałszywie, twierdząc: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zeznawali fałszywie przeciwko Niemu:-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Деякі, піднімаючись, фальшиво наговорювали на нього так: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stawiwszy się w górę kłamliwie świadczyli w dół z niego,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jacyś, gdy wstali, fałszywie świadczyli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wstali i złożyli takie fałszywe zeznanie: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wstawali i składali fałszywe świadectwo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kilku z nich wystąpiło z następującym oskarżeniem: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2024-05-28T18:13:10Z</dcterms:modified>
</cp:coreProperties>
</file>