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Dam, o cokolwiek poprosisz, choćby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mnie poprosisz, dam ci, aż do połowy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byś mię prosiła, dam ci, aż do połowy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Iż oczkolwiek prosić będziesz, dam ci, by też połowicę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jej przysiągł: Dam ci, o co tylko poprosisz,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 mnie, dam ci, choćby nawet połowę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poprosisz, dam ci,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„Dam ci, czego tylko zażądasz,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jej przysiągł z wielką ochotą: „O cokolwiek mnie poprosisz, dam ci; choćby połowę mojego królestwa!”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Przysiągł też: - Dam ci, o co poprosisz, nawet połowę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- O cokowiek mnie poprosisz, dam tobie, nawet połowę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заприсягався їй: Чого тільки попросиш у мене, дам тобі, хоч би й півцарства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ugruntował jej przez wieloliczne: Które coś jeżeliby mnie poprosiłabyś, dam ci, aż do połowy królewskiej władzy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przysiągł: O cokolwiek byś mnie prosiła dam ci, aż do połowy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"O cokolwiek mnie poprosisz, dam ci, choćby i połowę królestwa".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jej przysiągł: ”O cokolwiek mnie poprosisz, na pewno ci dam,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—Proś mnie, o co tylko zechcesz, a dam ci to: nawet połowę królestwa—przysiągł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2024-05-29T00:08:42Z</dcterms:modified>
</cp:coreProperties>
</file>