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8"/>
        <w:gridCol w:w="3107"/>
        <w:gridCol w:w="4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wyszli im z łodzi zaraz rozpoznawszy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gdy wyszedł z łodzi, rozpoznano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wyszli) oni z łodzi zaraz rozpoznawszy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wyszli im z łodzi zaraz rozpoznawszy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Jezus wyszedł z łodzi, ludzie zaraz Go rozpoznali.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wyszli z łodzi,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zaraz go poznali;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z łodzi, zaraz ci, co go poznali,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z łodzi, natychmiast go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wysiedli z łodzi, zaraz Go rozpoznano.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z łodzi, zaraz go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wysiedli z łodzi, zaraz Go rozpoznano.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tylko wyszli z łodzi, tamtejsi mieszkańcy zaraz Go rozpoznali,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wysiedli z łodzi, ci, którzy Go rozpoznali,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wyszli z łodzi, ludzie poznali go natychmiast.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wyszli z łodzi, ludzie Go zaraz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вийшли з човна, [люди] відразу впізнавши Його;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następstwie wyszedłszych ich ze statku, prosto potem poznawszy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wyszli z łodzi, ludzie zaraz go rozpoznali,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wysiedli z łodzi, ludzie rozpoznali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skoro tylko wyszli z łodzi, ludzie go rozpoznali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na brzeg. Stojący tam ludzie natychmiast rozpoznali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2024-05-29T19:30:05Z</dcterms:modified>
</cp:coreProperties>
</file>