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posłaniu: jeden będzie wzięty,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Onej nocy będą dwaj na jednem łożu; jeden wzięty będzie,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onej nocy będą dwa na jednym łożu: jednego wezmą,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posłaniu: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Tej nocy dwaj będą na jednym łożu,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na jednym posłaniu: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tej nocy dwóch będzie na jednym łożu, jeden zostanie wzięty, a drugi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tę noc, mówię wam, z dwóch osób na jednym łóżku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 i jeden będzie zabrany, a drugi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тієї ночі будуть двоє на одному ліжку - один візьметься, а другий лишиться;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tą właśnie nocą będą dwaj na łożu jednym; ten jeden będzie zabrany z sobą, i ten odmienny będzie puszczony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Owej nocy dwaj będą na jednym łożu; jeden zostanie wzięty do siebie, a drugi zostanie pominięty.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tej nocy dwóch będzie w jednym łóżku -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Owej nocy dwaj będą w jednym łóżku; jeden będzie wzięty,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noc mojego powrotu z dwóch osób śpiących w jednym łóżku jedna będzie zabrana, a druga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2024-06-02T15:36:46Z</dcterms:modified>
</cp:coreProperties>
</file>