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zbawienie;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widziały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moje oczy zobaczyły Twoje Zbawienie,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na własne oczy dawcę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побачили твоє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ujrzały oczy moje to ocalenie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oglądały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ujrzałem na własne oczy Twoje jeszu'a,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narzędzie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bowiem Zbawiciela,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2024-06-01T21:47:40Z</dcterms:modified>
</cp:coreProperties>
</file>