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wszyscy będą was nienawidzić,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 powodu mojego imienia będziecie w nienawiści u 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znienawidzeni przez wszystkich dla imienia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mojego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будете зненавиджені всіма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imię moje;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znienawidzi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znienawidzą was za to, że należycie do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2024-06-03T12:49:59Z</dcterms:modified>
</cp:coreProperties>
</file>