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wdowę, bardzo ubogą. Wrzucała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 wrzucającą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i niektórą wdowę ubożuchną, wrzucającą tamże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i niektórę wdowę ubożuchną, wrzucającą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jak pewna uboga wdowa wrzuciła tam dwa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ubogą wdowę, wrzucającą tam dwa grosze,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też, że jakaś biedna wdowa wrzuciła tam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też, że jedna bardzo biedna wdowa wrzuciła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biedną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Помітив і одну бідну вдову, що вкидала туди дві лепти,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Ujrzał zaś jakąś wdowę biedną rzucajacą tam wyłuskane monety dwie.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ujrzał też pewną ubogą wdowę, wrzucającą tam dwa drobne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ubogą wdowę, jak wkłada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ujrzał, jak pewna wdowa będąca w potrzebie wrzucała tam dwa pieniążki znikomej wartości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biedną wdowę, która 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2024-06-03T10:42:49Z</dcterms:modified>
</cp:coreProperties>
</file>