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ściągnęły oglądać ukrzyżowanie, widząc, co się dzieje, biły się w pierś i 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ludzie, którzy zeszli się na to widowisko, gdy zobaczyli, co się stało, bili się w piersi i 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wszystek lud, który się był zszedł na to dziwowisko, widząc, co się działo, bijąc się w piersi swoje, wracał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tych, którzy spólnie byli przy tym widoku i widzieli, co się działo, wracali się, bijąc piersi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tłumy, które zbiegły się na to widowisko, gdy zobaczyły, co się działo, powracały,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rzesze, które się zeszły na to widowisko, ujrzawszy to, co się stało, bijąc się w piersi, 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zgromadzili na to widowisko, gdy zobaczyli, co się wydarzyło, bijąc się w piersi, 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zbiegli na to widowisko, gdy zobaczyli, co się stało, wracali,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ludzie, którzy tam przyszli na takie widowisko, kiedy zobaczyli, co się dzieje, odchodzili stamtąd, bijąc się w 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się tam zeszli jak na widowisko, gromadami rozchodzili się w poczuciu winy, pod wrażeniem tego,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tłumy, które zeszły się na to widowisko, ujrzawszy, co się stało, 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присутні, які прийшли на це видовище, і, спостерігаючи те, що сталося, били себе в груди й 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do razem obok-przeciw stawsze się tłumy aktywnie na uzyskiwanie teorii to właśnie, obejrzawszy dla znalezienia teorii te stawsze się, bijąc klatki piersiowe zawracały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też, przybyłe na to widowisko tłumy, gdy zobaczyły co się stało, wracały,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tłum, jaki zebrał się, aby oglądać to widowisko, zobaczył, co się wydarzyło, powrócili do domów,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tłumy, które się tam zebrały na to widowisko, ujrzawszy, co się wydarzyło, zaczęły wracać,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tłumnie zebrali się, aby zobaczyć ukrzyżowanie Jezusa, wracali do domu w głębokim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2024-05-23T02:41:55Z</dcterms:modified>
</cp:coreProperties>
</file>