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 Eliezera, Joryma,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Jorima,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Jozego, syna Elijezerowego, syna Jorymowego, syna Mattatego,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Jesu, który był Eliezer, który był Jorym, który był Matat, który był Lewi,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Jozuego, syna Eliezera, syna Joryma,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Jezusa, syna Eliezera, syna Jorima, syna Mattata, syna Lewiego,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Eliezer, Jorim, Mattat, Lewi,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Ісуса, сина Еліезера, сина Йорима, сина Маттата, сина Левія,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Iesusa tego Eliezera tego Iorima tego Maththata tego Leuiego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Jozego,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Jeszui, z Eliezera, z Jorama, z Mattata, z L'wiego,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Eliezer, Jorim, Mattat, Lewi,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2024-05-29T05:52:02Z</dcterms:modified>
</cp:coreProperties>
</file>