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Symeonowego, syna Judowego, syna Józefowego, syna Jonanowego, syna Elijakimowego,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Symeon, który był Juda, który był Jozef, który był Jona, który był Eliachim,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Jony,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Symeona, syna Judy, syna Józefa, syna Jony, syna Eliakima,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Symeon, Juda, Józef, Jonam, Eliakim,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Семена, сина Юди, сина Йосипа, сина Йонама, сина Еліякима,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Symeona tego Iudy tego Iosefa tego Ionama tego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Judasa,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Szim'ona, z J'hudy, z Josefa, z Jonama, z 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Judasa,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Symeon, Juda, Józef, Jonam, Eliakim,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2024-05-31T22:11:43Z</dcterms:modified>
</cp:coreProperties>
</file>