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3"/>
        <w:gridCol w:w="3406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głoszący w zgromadzeniach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synagogach* Judei.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głoszący w synagogach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głoszący w zgromadzeniach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głosił swe przesłanie również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synagogach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słowo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synagogach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jak herold aż do synagog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nauczał w synagogach po całym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synagogach judejskich.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проповідував по юдейських синагогах.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ogłaszający do miejsc zbierania razem Iudai.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żył, głosząc w bóżnicach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Poświęcał też czas na głoszenie w synagogach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głosił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wędrując po całej Judei, przemawiał w synagogach.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1:39&lt;/x&gt;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2024-06-01T22:33:51Z</dcterms:modified>
</cp:coreProperties>
</file>