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też będzie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kto by się nie zgorszył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którykolwiek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który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блаженний той, хто через мене не спокуситься.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szczęśliwym jest ten, kto się przeze mnie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mną nie zgorszył”.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2024-05-30T08:09:16Z</dcterms:modified>
</cp:coreProperties>
</file>