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byś przestrzegał przykazań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ustaw, które ja ci dzisiaj nadaję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nakazów, które ja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przykazań Pańskich i ustaw jego, które ja dziś rozkazuję tobie,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strzegł przykazania PANSKIEGO i ceremonij jego, które ja dziś tobie przykazuję, abyć się dobrze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 poleceń Pana i Jego praw, które ja ci podaję dzisiaj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Pana i jego ustaw, które Ja ci dziś nadaję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ja dziś tobie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zachowywał przykazania JAHWE i Jego ustawy, które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przykazań Jahwe i Jego praw, które teraz ci podaję dla twego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przestrzegając przykazań Boga, Jego bezwzględnych nakazów, które ja nakazuję ci dzisiaj dla twojego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зберігав заповіді Господа Бога твого і його оправдання, які я тобі сьогодні заповідаю, щоб тобі добре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przestrzegał przykazań WIEKUISTEGO i Jego ustaw, które ci dzisiaj przekazuję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ci dzisiaj nakazuję, dla twego dobra?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2024-05-20T18:19:11Z</dcterms:modified>
</cp:coreProperties>
</file>