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będziesz w twoich bramach spożywał dziesięciny twojego zboża i twojego moszczu, i twojej oliwy, i pierworodnych twojego bydła i twoich owiec ani wszelkich ofiar ślubowanych – które będą (przedmiotem twojego) ślubowania – ani szczególnych darów z twojej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swoich bram nie będziesz jednak spożywał dziesięciny twojego zboża, moszczu i oliwy, mięsa pierworodnych twojego bydła i twoich owiec, wszelkich ofiar ślubowanych, które będą przedmiotem twych przyrzeczeń, ani twoich szczególnych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w swoich bramach spożywać dziesięciny ze swego zboża, wina i oliwy, pierworodnych ze swego bydła i swoich owiec ani żadnej ze swoich ofiar ślubowanych, które ślubowałeś, ze swoich dobrowolnych ofiar lub z ofiary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miasteczkach twoich dziesięciny zboża i wina, i oliwy twojej, pierworództwa bydła i drobu, i wszytkich rzeczy, które byś ślubował i dobrowolnie ofiarować chciał, i pierwocin rąk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w obrębie swych murów dziesięcin ze zboża twego, z moszczu, oliwy, z pierworodnych z twego większego i drobnego bydła ani ze wszystkiego, co ślubowałeś Panu, Bogu swemu, ani z ofiar dobrowolnych, ani z darów twoich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jeść w twoich miejscowościach niczego z dziesięciny zboża, wina i oliwy, z pierworodnych twego bydła i twoich trzód, niczego z danin, ani tych, które ślubowałeś, ani z dobrowolnych, ani z darów ofiarnych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twoich bramach dziesięciny z twego zboża, z moszczu, oliwy, z pierworodnych bydła i trzody ani niczego, co ślubowałeś, ani twoich dobrowolnych ofiar, ani daniny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natomiast mógł jeść w twoich miastach dziesięcin ze zboża, moszczu i oliwy, ani pierworodnego zwierzęcia z bydła lub trzody, ani tego, co ślubowałeś, ani ofiary dobrowolnej, ani daru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osiedlach nie będziesz mógł spożywać dziesięcin ze swego zboża, z moszczu winnego i oliwy ani pierworodnych cieląt i owiec, ani niczego, co ślubowałeś lub co dobrowolnie [składasz na ofiarę] lub co stanowi twoją ofiarę podnoszoną obrzędowo.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w twoim mieście dziesięcin z twojego zboża, wina ani oliwy, pierworodnych twojego bydła i owiec, ani twoich [oddań, które] ślubowałeś, twoich dobrowolnych darów ani [pierwszych plonów, które są] podniesione z twoich rąk [przez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могтимеш їсти в твоїх містах десятину твого зерна і твого вина і твоєї олії, первородних твоїх волів і твоїх овець і всі молитви, які обіцяли, і ваші визнавання і первоплоди ваших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spożywać w twoich bramach dziesięciny zboża, wina, twojej oliwy, pierworodnych twojej rogacizny i twoich trzód, ani żadnych twych ofiar ślubnych, które przyrzekałeś, dobrowolnych twoich darów, czy danin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jeść w twoich bramach dziesięciny z twego zboża ani z twego młodego wina, ani z twej oliwy, ani pierworodnych z twego stada oraz z twej trzody, ani żadnego z twoich ślubowanych darów ofiarnych, które będziesz ślubował, ani twoich dobrowolnych darów ofiarnych, ani daniny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2024-06-01T20:56:25Z</dcterms:modified>
</cp:coreProperties>
</file>