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ludzie niegodziwi* spośród ciebie i odwodzą mieszkańców swego miasta, mówiąc: Chodźmy i służmy innym bogom – których nie poznaliście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was niegodziwi 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zwodzą mieszkańców miasta tymi słowy: Chodźmy i służmy innym bogom! — których nie znaliście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przeprowadzisz dochodzenie, zbadasz i pilnie wypytasz. Jeśli okaże się prawdą i rzeczą pewną, że popełniono taką obrzydliwość pośród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szukał i dochodził, a pilnie się wywiadował; a jeźli to prawda, a rzecz pewna, że się stała obrzydliwość taka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się usilnie i z pilnością. Dowiedziawszy się prawdy, jeśli najdziesz, że pewna, co powiadają, i że ta obrzydłość skutkiem się wypełniła,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przeprowadzisz dochodzenie, zbadasz, spytasz, czy to prawda. Jeśli okaże się prawdą, że taką obrzydliwość popełniono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mężowie niegodziwi spośród ciebie i zwodzili mieszkańców swego miasta, powiadając: Chodźmy i służmy innym bogom,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wyszli przewrotni ludzie spośród ciebie i zwiedli mieszkańców tego miasta, mówiąc: Pójdźmy i służmy innym bogom, których nie znaliście,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są wśród was ludzie nikczemni i zwodzą mieszkańców miast, mówiąc: «Chodźmy służyć innym bogom», których nie znaliście,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przewrotni ludzie wyszli spośród ciebie i uwiedli mieszkańców swego miasta, mówiąc: ”Pójdźmy służyć innym bogom”, których wy nie znaliście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nikczemni mężczyźni wyszli spośród ciebie i sprowadzili mieszkańców swego miasta [na złą drogę], nakłaniając ich: Chodźmy i służmy bożkom narodów, [bożkom], których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беззаконні мужі від вас і відвернули всіх, що живуть у їхньому місті, кажучи: Підім і послужім іншим богам, яких ви не знали,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ciebie niecni ludzie i uwiedli mieszkańców swego miasta, mówiąc: Pójdźmy i służmy cudzym bogom których nie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będziesz szukał i dociekał, i dokładnie wypytywał; i jeśli ta rzecz się potwierdzi jako prawda, że dopuszczono się pośród ciebie tej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בְלִּיַעַל</w:t>
      </w:r>
      <w:r>
        <w:rPr>
          <w:rtl w:val="0"/>
        </w:rPr>
        <w:t xml:space="preserve"> , idiom: synowie Beliala, por. np. &lt;x&gt;70 19:22&lt;/x&gt;;&lt;x&gt;70 20:13&lt;/x&gt;; &lt;x&gt;90 2:12&lt;/x&gt;;&lt;x&gt;90 10:27&lt;/x&gt;.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2024-06-02T00:12:21Z</dcterms:modified>
</cp:coreProperties>
</file>