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dokładnie tak, jak prosiłeś JAHWE, twojego Boga, na Horebie, w dniu zgromadzenia, gdy mówiłeś: Nie chcę już słuchać głosu JAHWE, mojego Boga, nie chcę też już patrzeć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wszystkim, o co prosiłeś JAHWE, swego Boga, na Horebie, w dniu zgromadzenia: Niech już nie słucham głosu JAHWE, swego Boga, i niech już nie patrzę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wszystkiego, jakoś żądał od Pana, Boga twego, na górze Horeb, w dzień zgromadzenia, mówiąc: Niech więcej nie słucham głosu Pana, Boga mego, i na ogień ten wielki niech nie patrzę więcej, 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żądał u JAHWE Boga twego na Horeb, gdy się zgromadzenie zebrało, i rzekłeś: Więcej nie będę słuchał głosu JAHWE Boga mego a ognia tego barzo wielkiego więcej nie ujźrzę, abych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prosiłeś Pana, Boga swego, na Horebie, w dniu zgromadzenia: Niech więcej nie słucham głosu Pana, Boga mojego, i niech już nie widzę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prosiłeś Pana, Boga twego, na Horebie, w dniu zgromadzenia, mówiąc: Nie chciałbym już słyszeć głosu Pana, Boga swego, i patrzeć nadal na ten wielki ogień, abym nie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o co prosiłeś JAHWE, twego Boga, na Horebie w dniu zgromadzenia: Niech już więcej nie słucham głosu JAHWE, mego Boga, i niech nie widzę tego wielkiego ognia, żebym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przecież prosiłeś JAHWE, twojego Boga, na Horebie, w dniu zgromadzenia: «Niech już więcej nie słyszę głosu JAHWE, mojego Boga, ani nie oglądam tego wielkiego ognia, abym nie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prosiłeś o to [Izraelu] twego Boga, Jahwe, na Chorebie, w dniu zgromadzenia: ”Nie mogę dłużej słuchać głosu Jahwe, mego Boga, ani patrzeć dłużej na ten wielki ogień, abym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sam] domagałeś się tego od Boga, twojego Boga, na Chorewie, w dniu zgromadzenia, mówiąc: Nie mogę już więcej słuchać słowa Boga, mojego Boga, ani oglądać tego wielkiego ognia, 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що ти просив в Господа Бога твого в Хориві в день збору, кажучи: Не додамо слухати голосу Господа Бога нашого і не побачимо більше цього великого огня, ані не помремо,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Chorebie, w dzień zgromadzenia żądałeś od WIEKUISTEGO, twojego Boga, mówiąc: Niech więcej nie usłyszę głosu WIEKUISTEGO, mojego Boga, oraz niech nie zobaczę więcej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wszystko, o co JAHWE, swego Boga, prosiłeś na Horebie w dniu zboru, mówiąc: ʼNie daj mi znowu słyszeć głosu JAHWE, mego Boga, i już więcej nie daj mi widzieć tego wielkiego ognia, abym nie umarłʼ!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2024-05-23T23:33:18Z</dcterms:modified>
</cp:coreProperties>
</file>