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abym miał co jeść, także wodę dasz mi za pieniądze, abym miał co pić, pozwól mi tylko przejść pieszo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abym miał co jeść, i wodę sprzedasz mi za pieniądze, abym miał co pić. Pozwól mi tylko przejść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Sprzedasz mi za pieniądze żywność, abym mógł się pożywić; wody także za pieniądze mi dasz, abym pił. Tylko przejdę pieszo;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Żywności za pieniądze sprzedasz mi, abym jadł; wody także za pieniądze dasz mi, abym pił: tylko przejdę nogami memi;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Żywności przedaj nam za pieniądze, żebyśmy jedli, wody za pieniądze użycz, i tak pić będziemy. To tylko, abyś nam pozwolił przeszcia,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bym miał co jeść. Nawet wodę dasz mi za opłatą, bym miał co pić. Pozwól mi tylko przejść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 sprzedawał żywność za pieniądze, abym miał co jeść, także wodę będziesz mi dawał za pieniądze, abym miał co pić, pozwól mi tylko przejść piechotą,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dasz mi za pieniądze, abym miał co jeść, i wodę dasz mi za pieniądze, abym miał co pić. Tylko pozwól mi przejść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 mi żywność za srebro, bym miał co jeść, również za srebro daj mi wody, bym miał co pić. Pozwól mi tylko przejść,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srebro będziesz mi sprzedawał żywność do jedzenia, za srebro dasz mi też wody do picia; bylebym tylko mógł przejść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Zapłacę za jedzenie pieniędzmi, abym mógł jeść, i zapłacę pieniędzmi za wodę, abym mógł pić. Przejdę tylko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Їжу мені даси за срібло і їстиму, і воду даси мені за срібло і питиму. Тільки пройду ногами,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Sprzedasz mi żywności za pieniądze, abym jadł, i dasz mi wody za pieniądze, abym pił. Tylko przejdę z moimi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jadł żywność, którą mi sprzedasz za pieniądze; i będę pił wodę, którą mi dasz za pieniądze. Tylko pozwól mi przejść pieszo,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2024-06-02T22:15:16Z</dcterms:modified>
</cp:coreProperties>
</file>