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jej bezpodstawne zarzuty, i wytoczy przeciw niej (oskarżenia okrywające ją) złą sławą, i powie: Pojąłem tę kobietę, lecz gdy zbliżyłem się do niej, nie stwierdziłem u niej dziewictwa,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ją bezpodstawnie zniesławiać, zarzucając, że ożenił się kobietą, z którą obcując stwierdził, że nie była dziewicą,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sprawi, że będą o niej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zniesławi jej imię, mówiąc: Pojąłem tę żonę, lecz gdy obcowałem z nią, nie stwierdziłem u niej dziewictwa;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dałby przyczynę, aby mówiono o niej, i wprowadziłby na nię złą sławę, mówiąc; Pojąłem tę żonę, a wszedłszy do niej, nie znalazłem jej panną: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szukałby przyczyn, dla których by ją opuścił, zarzucając jej złą sławę, i rzekłby: Pojąłem tę żonę i wszedszy do niej, nie nalazłem ją panną,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jej złe czyny, i zniesławi ją, mówiąc: Poślubiłem tę kobietę, a zbliżywszy się do niej, nie znalazłem u niej oznak dziewictwa,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wytoczy przeciwko niej ubliżające zarzuty, i zniesławi ją, mówiąc: Pojąłem tę kobietę za żonę, lecz gdy złączyłem się z nią, stwierdziłem, że nie była dziewicą,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jej niesłuszny zarzut oraz zniesławi ją, mówiąc: Pojąłem tę kobietę, zbliżyłem się do niej i nie znalazłem u niej znaku dziewictwa.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posądzi o złe rzeczy oraz zniesławi jej imię, rozgłaszając: «Poślubiłem tę kobietę, lecz współżyjąc z nią, nie stwierdziłem u niej oznak dziewictwa»,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pomówi ją o złe rzeczy, tak że nadszarpnie jej dobre imię, mówiąc: ”Poślubiłem tę kobietę, lecz zbliżywszy się do niej nie stwierdziłem znaku dziewictwa”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 gorszące obwinienie przeciwko niej, i zniesławi ją, mówiąc [kłamliwie]: Poślubiłem tę kobietę, ale gdy mi się oddała, nie znalazłem dowodów jej dziewictwa,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накладе на неї образливі слова і рознесе її імя як погане і скаже: Я взяв цю жінку і, прийшовши до неї, не знайшов я її дівоцтва.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jej zarzucał zmyślone rzeczy; rozpuści o niej złą wieść i powie: Pojąłem tą kobietę, a gdy się do niej zbliżyłem, nie znalazłem u niej dziewictwa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zarzuci jej niechlubne czyny, i sprowadzi na nią złe imię, i powie: ʼOto kobieta, którą wziąłem, i zbliżyłem się do niej, a nie znalazłem u niej dowodu dziewictwaʼ,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2024-05-31T14:56:29Z</dcterms:modified>
</cp:coreProperties>
</file>