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JAHWE, twój Bóg, dał tobie i twojemu domowi,* ty i Lewita, i przychodzień, który jest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cieszył się wszystkimi dobrami, którymi JAHWE, twój Bóg, obdarzył ciebie i twój dom. Będziesz cieszył się nimi ty sam, Lewita oraz cudzoziemiec, który zamieszkał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ze wszystkich dóbr, które JAHWE, twój Bóg, dał tobie i twemu domowi, ty, Lewita i 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ze wszystkich dóbr, któreć dał Pan, Bóg twój, i domowi twemu, ty i Lewita, i przychodzień, który jest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używać będziesz we wszytkich dobrach, które JAHWE Bóg twój da tobie i domowi twemu, ty i Lewit, i przychodzień, który z tobą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cieszył razem z lewitą i z przybyszem, który jest u ciebie, ze wszystkich dóbr, które Pan, Bóg twój, dał tobie i twemu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Pan, Bóg twój, dał tobie i twemu domowi, ty, Lewita i obcy 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 wszelkiego dobra, które JAHWE, twój Bóg, dał tobie i twemu domowi, ty, lewita i 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wraz z lewitą i cudzoziemcem, który mieszka u ciebie, będziesz się radował ze wszystkich dóbr, jakimi JAHWE, twój Bóg, obdarzył ciebie i twoją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razem z Lewitą i cudzoziemcem, przebywającym u ciebie, ze wszelkiego dobra, jakiego twój Bóg, Jahwe, użyczył tobie i twemu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wszelkim dobrem, którego Bóg, twój Bóg, udzielił tobie i twojemu domostwu - ty, Lewita i konwertyta, który jest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зрадієш всім добрим, що дав тобі Господь Бог твій і твому домові, і Левіт і приходько, що 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będziesz się weselił całym dobrem, które WIEKUISTY, twój Bóg, dał tobie i twojemu domowi – ty, Lewita i cudzoziemiec,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 całego dobra, które JAHWE, twój Bóg, dał tobie i twoim domownikom – ty i Lewita oraz osiadły przybysz, który jest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twojemu domowi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2024-06-02T02:41:08Z</dcterms:modified>
</cp:coreProperties>
</file>