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trwa w wypełnianiu słów tego prawa.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by nie został przy słowach zakonu tego, aby je czynił;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trwa w słowiech zakonu tego ani ich skutkiem pełni.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trzyma się nakazów tego Prawa i nie wypełnia ich.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zakonu, aby je spełnić.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dotrzyma słów tego Prawa i nie wypełni ich.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nie potwierdza przepisów tego prawa i go nie wypełnia».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nie utrwala słów tego Prawa przez wypełnianie ich.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ten, kto nie będzie dochowywał słów tej Tory, wypełniając je.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ввесь нарід, який не остане в усіх словах цього закону, щоб їх чинити.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nie dotrzyma słów tego Prawa, by je spełniał.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nie wprowadzi w czyn słów tego prawa przez spełnianie ichʼ.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2024-06-04T05:19:34Z</dcterms:modified>
</cp:coreProperties>
</file>