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97"/>
        <w:gridCol w:w="50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będziesz, gdy będziesz przychodził, i przeklęty, gdy będziesz wychodził.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będziesz we wszystkich swych przedsięwzięciach.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będziesz, kiedy będziesz wchodził, i przeklęty, kiedy będziesz wychodził.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Przeklętym będziesz wchodząc, przeklętym i wychodząc.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będziesz wchodząc i przeklęty wychodząc.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Przeklęte będzie twoje wejście i wyjście.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Przeklęte będzie twoje wejście i twoje wyjście.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Przeklęte będzie twoje wejście i twoje wyjście.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przeklęty, gdy będziesz coś zaczynał i gdy będziesz kończył.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Przeklęte będą twoje powroty i twe wyjścia.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Przeklęty będziesz, gdy przyjdziesz, i przeklęty będziesz, gdy odejdziesz.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Проклятий ти в твоїм вході, і проклятий ти у твоїм виході.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będziesz wchodząc oraz przeklęty wychodząc.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”Przeklęty będziesz, gdy będziesz wchodził, i przeklęty będziesz, gdy będziesz wychodził.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2024-05-23T02:14:28Z</dcterms:modified>
</cp:coreProperties>
</file>