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też obłędem, ślepotą i otępieniem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przerażeniem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szaleństwem, i ślepotą, i zdrętwiałością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skarze JAHWE odeszciem od rozumu i ślepotą, i 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 cię Pan obłędem i ślepotą, i przytępieniem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doświadczy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też Jahwe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szaleństwem, ślepotą i otępieniem.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безумністю і сліпотою і жахом 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obłędem, ślepotą oraz stępieniem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 i utratą wzroku, i oszołomieniem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2024-05-30T04:06:32Z</dcterms:modified>
</cp:coreProperties>
</file>