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 przy wyświadczaniu wam dobra i rozmnażaniu was, tak JAHWE będzie się cieszył nad wami przy niszczeniu was i przy tępieniu was, i przy wyrywaniu was z tej ziemi, do której wchodzisz,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wami, wyświadczając wam dobro i mnożąc was liczebnie, będzie się cieszył niszcząc was i tępiąc, i wyrywając was z ziemi, do której wchodzisz, 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radował się wami, czyniąc wam dobrze i rozmnażając was, tak JAHWE będzie się wami radował, niszcząc was i gładząc was; i będziecie wykorzenieni z ziemi, do której idziecie,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jako się radował Pan nad wami, dobrze wam czyniąc i rozmnażając was, tak się radować będzie Pan nad wami tracąc was, i wygładzając was; i będziecie wykorzenieni z ziemi, do której idziecie,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przedtym radował JAHWE nad wami czyniąc wam dobrze i rozmnażając was, tak się będzie radował tracąc was i wywracając, żebyście zniesieni byli z ziemie,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podobało się Panu dobrze czynić wam, rozmnażając was, tak będzie się Panu podobało zniszczyć i wytępić was, i usunąć z powierzchni ziemi, którą idziecie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 radował się, wyświadczając wam dobro i rozmnażając was, tak radować się będzie, gubiąc was i tępiąc, i zostaniecie wytępieni z ziemi, do której idziesz,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radował się JAHWE, wyświadczając wam dobro i rozmnażając was, tak będzie się radował, gubiąc was i wyniszczając. I zostaniecie wytępieni z ziemi, do której idziecie,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JAHWE radował się wami, gdy was darzył pomyślnością i mnożył was, tak tym razem JAHWE będzie się radował, gdy was zniszczy, zgładzi i wypędzi z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Jahwe znajdował radość darząc was dobrem i pomnażając wasze [zastępy], tak też radować się będzie gubiąc was i wyniszczając; na koniec zostaniecie wykorzenieni z tej ziemi, do której wejdziecie, 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jak Bóg cieszył się wami, wyświadczając wam dobro i pomnażając was, tak samo Bóg sprawi, że [wasi wrogowie] będą się cieszyć, gubiąc was i niszcząc. Wytracą cię z ziemi, do której teraz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зрадів вами Господь, щоб вам чинити добро і помножити вас, так зрадіє вами Господь, щоб вас вигубити, і згинете з землі, до якої ввійшли туди,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się radował WIEKUISTY, gdy dobrze wam świadczył oraz was rozmnażał – tak WIEKUISTY będzie się radował gubiąc was i tępiąc; będziecie wyplenieni z 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JAHWE wielce się radował nad wami, wyświadczając wam dobro i pomnażając was, tak JAHWE będzie się wielce radował nad wami, niszcząc was i unicestwiając; zostaniecie po prostu wyrwani z ziemi, do której idziecie,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2024-05-28T09:41:30Z</dcterms:modified>
</cp:coreProperties>
</file>