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Niszczący* głód i** trawiący żar, i trującą*** zarazę, i zwierzęce kły poślę na nich – z jadem (węży) pełzających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niszczący głód, trawiący żar, zgubną zarazę i zwierzęce kły — z jadem węży pełzających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wyczerpani z głodu i strawieni gorączką i gorzką zarazą. Wyślę na nich też zęby bestii, z jadem gadów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Zniszczeją od głodu, i będą strawieni gorączką, i śmiercią gorzką; zęby też bestyi poślę na nie, z jadem gadzin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Wyzdychają głodem i pożrzą je ptacy klwaniem barzo przykrym, zęby bestyj zapuszczę w nie, z jadem wlekących się po ziemi i płazających.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zamorzy ich głód, gorączka ich strawi i złośliwa zaraza. Wbiję w nich kły dzikich zwierząt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strawieni gorączką I jadowitą zarazą. Wypuszczę na nich kły zwierząt Wraz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trawieni gorączką i złośliwą zarazą. Poślę na nich kły dzikich zwierząt z jadem pełzających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Wycieńczy ich głód, gorączka i bolesna zaraza. Ześlę na nich drapieżne zwierzęta i jadowite gady pełzające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wycieńczeni głodem, przeżarci gorączką i ciężką zarazą. Wyślę też na nich zęby drapieżników, wraz z trucizną tych, co czołgają się w pyle.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Spuchną od głodu, pożerani będą przez drapieżne ptactwo, będą dręczeni goryczą śmierci. Kły zwierząt zapuszczę w nich, jad tych, które pełzają w prochu.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Танути будуть від голоду і (будуть) їжею птахів, і упадок неминучий. Пішлю на них зуби звірів, зі злістю тих,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wycieńczeni głodem, strawieni gorączką i jadowitą zarazą – wtedy pośle na nich ząb zwierząt, wraz z żądłem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z głodu i strawieni przez palącą gorączkę i gorzką zagładę. I naślę na nich zęby zwierząt oraz jad gadów z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niszczący, </w:t>
      </w:r>
      <w:r>
        <w:rPr>
          <w:rtl/>
        </w:rPr>
        <w:t>מְזֵי</w:t>
      </w:r>
      <w:r>
        <w:rPr>
          <w:rtl w:val="0"/>
        </w:rPr>
        <w:t xml:space="preserve"> ; wg PS: wyczerpujący, </w:t>
      </w:r>
      <w:r>
        <w:rPr>
          <w:rtl/>
        </w:rPr>
        <w:t>מזה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w tym i następnym przyp.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trującą, </w:t>
      </w:r>
      <w:r>
        <w:rPr>
          <w:rtl/>
        </w:rPr>
        <w:t>מְרִירִי</w:t>
      </w:r>
      <w:r>
        <w:rPr>
          <w:rtl w:val="0"/>
        </w:rPr>
        <w:t xml:space="preserve"> ; wg PS: gorzkie (rzeczy), </w:t>
      </w:r>
      <w:r>
        <w:rPr>
          <w:rtl/>
        </w:rPr>
        <w:t>מררים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2024-05-29T09:25:37Z</dcterms:modified>
</cp:coreProperties>
</file>