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Jak* może jeden ścigać tysiąc, a przed dwoma uciekać dziesięć tysięcy,** jeśli nie przez to, że sprzedała ich Skała, że JAHWE ich wydał?!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jeden ścigać tysiąc, a dwaj wzbudzić popłoch u dziesięciu tysięcy? Tylko przez to, że przez swą Skałę zostali sprzedani, że JAHWE ich po prostu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mógłby jeden gonić tysiąc i dwóch zmusić do ucieczki dziesięć tysięcy, gdyby ich Skała nie zaprzedała ich i JAHWE ich nie wydał?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uganiał jeden z nich tysiąc, a dwaj goniliby dziesięć tysięcy! gdyby ich Bóg, opoka ich, nie zaprzedał, i Pan ich nie wydał: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jeden ugania tysiąc, a dwa w tył obracają dziesięć tysięcy? Izali nie przeto, iż Bóg ich zaprzedał je, a JAHWE zawarł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jeden odpędzać tysiące, a dwóch odpierać dziesięć tysięcy? Dlatego że ich sprzedała ich Skała, że Pan na łup ich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Jakżeby jeden mógł gonić przed sobą tysiąc, A dwaj zmusić do ucieczki dziesięć tysięcy, Gdyby ten, który jest ich skałą, nie był ich zaprzedał, A Pan ich nie porzucił?!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jeden mógłby ścigać tysiąc, a dwóch przepędzić dziesięć tysięcy, jeżeli ich Skała ich nie sprzedała i JAHWE ich wydał?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jeden może ścigać tysiąc, a dwóch zmusić do ucieczki aż dziesięć tysięcy? Czyż nie dlatego, że zawiodła ich skała? Że JAHWE na łup ich wydał?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”Jakże jeden może ścigać tysiąc, a dwóch zmusić do ucieczki dziesięć tysięcy? Czy to nie dlatego, że ich Opoka zaprzedała ich, że Jahwe ich wydał?”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[Pomyśleliby]: Jak może jeden [z nas] ścigać tysiące [Jisraela], a dwóch zmusić do ucieczki dziesięć tysięcy, gdyby [Ten, który jest] ich Skałą, nie ustąpił ich [nam]. To Bóg wydał ich w nasze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один прожене тисячу, і два повернуть до втечі десятки тисяч, якщо Бог не видав їх, і Господь не передав їх?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ktoś mógłby gonić tysiąc z nich, a we dwóch przepędzać dziesięć tysięcy, gdyby ich Obrońca nie zaprzedał nie wydał ich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jeden mógłby ścigać tysiąc, a dwóch mogłoby zmusić do ucieczki dziesięć tysięcy? Chyba że ich sprzedała ich Skała i JAHWE ich wydal.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איך</w:t>
      </w:r>
      <w:r>
        <w:rPr>
          <w:rtl w:val="0"/>
        </w:rPr>
        <w:t xml:space="preserve"> , bez wpływu na 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18:7&lt;/x&gt;; &lt;x&gt;290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2024-06-03T12:19:59Z</dcterms:modified>
</cp:coreProperties>
</file>